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57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30.08.2023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Самоцветов В.В.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18810586230530062468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30.05.2023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Самоцветов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 не явился, о месте и времени судебного заседания извещен надлежащим образо</w:t>
      </w:r>
      <w:r>
        <w:rPr>
          <w:rFonts w:ascii="Times New Roman" w:eastAsia="Times New Roman" w:hAnsi="Times New Roman" w:cs="Times New Roman"/>
        </w:rPr>
        <w:t>м посредством передачи телефонограммы по номеру телефона 8-909-708-23-08, указанному в карточке учета транспортного средства</w:t>
      </w:r>
      <w:r>
        <w:rPr>
          <w:rFonts w:ascii="Times New Roman" w:eastAsia="Times New Roman" w:hAnsi="Times New Roman" w:cs="Times New Roman"/>
        </w:rPr>
        <w:t>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30.05.2023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30.05.2023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30.06.2023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29.08.2023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30.05.2023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Самоцветовым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86ХМ №484493 от 25.11.2023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</w:t>
      </w:r>
      <w:r>
        <w:rPr>
          <w:rFonts w:ascii="Times New Roman" w:eastAsia="Times New Roman" w:hAnsi="Times New Roman" w:cs="Times New Roman"/>
        </w:rPr>
        <w:t xml:space="preserve">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18810586230530062468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30.05.2023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карточкой учета 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оплачен.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Самоцветова</w:t>
      </w:r>
      <w:r>
        <w:rPr>
          <w:rFonts w:ascii="Times New Roman" w:eastAsia="Times New Roman" w:hAnsi="Times New Roman" w:cs="Times New Roman"/>
        </w:rPr>
        <w:t xml:space="preserve"> Владимира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0412365400725000572420174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5">
    <w:name w:val="cat-UserDefined grp-29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